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684036">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684036">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684036">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684036">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684036">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684036">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684036">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684036">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684036">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684036">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684036">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684036">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684036">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lastRenderedPageBreak/>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2"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684036" w:rsidP="00C32BB8">
      <w:pPr>
        <w:pStyle w:val="Unnumberedparagraph"/>
      </w:pPr>
      <w:hyperlink r:id="rId19"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foot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684036">
      <w:rPr>
        <w:rStyle w:val="PageNumber"/>
        <w:b w:val="0"/>
        <w:noProof/>
      </w:rPr>
      <w:t>1</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ADC1" w14:textId="323E0F99" w:rsidR="00B46B9C" w:rsidRDefault="00684036"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4D683820">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FD61" w14:textId="114A6F14" w:rsidR="00B46B9C" w:rsidRDefault="00684036"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20239CFE">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4036"/>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15:docId w15:val="{C0C45792-4280-4B39-8563-E3F7E0C2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being-inspected-as-a-boarding-andor-residential-school"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9E753E8-52A9-4851-9D80-C10FDC41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2017</Words>
  <Characters>11501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Cornelius, Julie</cp:lastModifiedBy>
  <cp:revision>2</cp:revision>
  <cp:lastPrinted>2007-03-23T14:56:00Z</cp:lastPrinted>
  <dcterms:created xsi:type="dcterms:W3CDTF">2017-02-20T13:25:00Z</dcterms:created>
  <dcterms:modified xsi:type="dcterms:W3CDTF">2017-02-20T13:25:00Z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